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bookmarkStart w:id="0" w:name="_GoBack"/>
      <w:bookmarkEnd w:id="0"/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B43960" w:rsidRDefault="007E07F4" w:rsidP="007E07F4">
      <w:pPr>
        <w:jc w:val="center"/>
        <w:rPr>
          <w:b/>
          <w:lang w:val="kk-KZ"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211264C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6B06201 Радиотехника, электроника және телекоммуникациялар, күндізгі, 1 Курс (Күзгі)</w:t>
      </w:r>
    </w:p>
    <w:p w14:paraId="59B099EE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6B07105 Материалтану және жаңа материалдар технологиясы, күндізгі, 1 Курс (Күзгі)</w:t>
      </w:r>
    </w:p>
    <w:p w14:paraId="670E1A6C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6B05302 Киберфизика, күндізгі, 1 Курс (Күзгі)</w:t>
      </w:r>
    </w:p>
    <w:p w14:paraId="23188EB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6B05303 Техникалық физика, күндізгі, 1 Курс (Күзгі)</w:t>
      </w:r>
    </w:p>
    <w:p w14:paraId="002777B2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6B05304 Физика, күндізгі, 4 Курс (Күзгі)</w:t>
      </w:r>
    </w:p>
    <w:p w14:paraId="0527952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6B05304 Физика, күндізгі, 1 Курс (Күзгі)</w:t>
      </w:r>
    </w:p>
    <w:p w14:paraId="5A919019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6B05306 Физика және астрономия, күндізгі, 1 Курс (Күзгі)</w:t>
      </w:r>
    </w:p>
    <w:p w14:paraId="1D51E743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6B07107 Электр энергетикасы, күндізгі, 1 Курс (Күзгі)</w:t>
      </w:r>
    </w:p>
    <w:p w14:paraId="6A21B04E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6B10103 Жалпы медицина, күндізгі, 1 Курс (Күзгі)</w:t>
      </w:r>
    </w:p>
    <w:p w14:paraId="29759EA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6B07303 Жерге орналастыру, күндізгі, 1 Курс (Күзгі)</w:t>
      </w:r>
    </w:p>
    <w:p w14:paraId="2054C30A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6B07501 Стандарттау және сертификаттау (салалар бойынша), күндізгі, 1 Курс (Күзгі)</w:t>
      </w:r>
    </w:p>
    <w:p w14:paraId="6ECB23F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6B07109 Өндірістік электроника және басқару жүйелері, күндізгі, 1 Курс (Күзгі)</w:t>
      </w:r>
    </w:p>
    <w:p w14:paraId="022F593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6B05305 Физика және нанотехнология, күндізгі, 1 Курс (Күзгі)</w:t>
      </w:r>
    </w:p>
    <w:p w14:paraId="6D7EDD3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6B05310 Ядролық медицина, күндізгі, 1 Курс (Күзгі)</w:t>
      </w:r>
    </w:p>
    <w:p w14:paraId="36F943FA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6B07112 Жылу энергетикасы, күндізгі, 1 Курс (Күзгі)</w:t>
      </w:r>
    </w:p>
    <w:p w14:paraId="13B192D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6B10101 Мейіргер ісі, күндізгі, 1 Курс (Күзгі)</w:t>
      </w:r>
    </w:p>
    <w:p w14:paraId="1E5AB40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6B05307 Ядролық физика, күндізгі, 1 Курс (Көктемгі)</w:t>
      </w:r>
    </w:p>
    <w:p w14:paraId="18B8F7F7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6B02305 Қазақ филологиясы, күндізгі, 1 Курс (Көктемгі)</w:t>
      </w:r>
    </w:p>
    <w:p w14:paraId="0B0D7189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6B02306 Әдебиеттану, күндізгі, 1 Курс (Көктемгі)</w:t>
      </w:r>
    </w:p>
    <w:p w14:paraId="1DC94E18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6B10102 Фармация, күндізгі, 1 Курс (Көктемгі)</w:t>
      </w:r>
    </w:p>
    <w:p w14:paraId="4EC5A078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6B10104 Стоматология, күндізгі, 1 Курс (Көктемгі)</w:t>
      </w:r>
    </w:p>
    <w:p w14:paraId="0EAA0CD0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6B04205 Құқықтану, күндізгі, 1 Курс (Көктемгі)</w:t>
      </w:r>
    </w:p>
    <w:p w14:paraId="2CBA4CA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6B12301 Құқық қорғау қызметі, күндізгі, 1 Курс (Көктемгі)</w:t>
      </w:r>
    </w:p>
    <w:p w14:paraId="021B41E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6B10105 Қоғамдық денсаулық, күндізгі, 1 Курс (Көктемгі)</w:t>
      </w:r>
    </w:p>
    <w:p w14:paraId="1F0B5FB0" w14:textId="6ABC7E07" w:rsidR="007E07F4" w:rsidRPr="000A0BDA" w:rsidRDefault="007F1861" w:rsidP="007F1861">
      <w:pPr>
        <w:jc w:val="both"/>
        <w:rPr>
          <w:b/>
          <w:lang w:val="kk-KZ"/>
        </w:rPr>
      </w:pPr>
      <w:r w:rsidRPr="007F1861">
        <w:rPr>
          <w:lang w:val="kk-KZ"/>
        </w:rPr>
        <w:t>Қосымша семестрге тіркеу:</w:t>
      </w:r>
    </w:p>
    <w:p w14:paraId="126296B7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6B3CB1A9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E8812E8" w14:textId="3414B4BC" w:rsidR="007E07F4" w:rsidRPr="000A0BDA" w:rsidRDefault="007F1861" w:rsidP="007E07F4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FA48D9" w:rsidRPr="000A0BDA">
        <w:rPr>
          <w:b/>
          <w:lang w:val="kk-KZ"/>
        </w:rPr>
        <w:t>лматы 20</w:t>
      </w:r>
      <w:r w:rsidR="00557F32">
        <w:rPr>
          <w:b/>
          <w:lang w:val="kk-KZ"/>
        </w:rPr>
        <w:t>2</w:t>
      </w:r>
      <w:r>
        <w:rPr>
          <w:b/>
          <w:lang w:val="kk-KZ"/>
        </w:rPr>
        <w:t>2</w:t>
      </w:r>
      <w:r w:rsidR="007E07F4" w:rsidRPr="000A0BDA">
        <w:rPr>
          <w:b/>
          <w:lang w:val="kk-KZ"/>
        </w:rPr>
        <w:t xml:space="preserve"> ж.</w:t>
      </w:r>
    </w:p>
    <w:p w14:paraId="0995D791" w14:textId="618FBD83" w:rsidR="00C86498" w:rsidRDefault="007E07F4" w:rsidP="007F1861">
      <w:pPr>
        <w:spacing w:after="200" w:line="276" w:lineRule="auto"/>
        <w:rPr>
          <w:b/>
          <w:bCs/>
          <w:lang w:val="kk-KZ"/>
        </w:rPr>
      </w:pPr>
      <w:r w:rsidRPr="000A0BDA">
        <w:rPr>
          <w:b/>
          <w:lang w:val="kk-KZ"/>
        </w:rPr>
        <w:br w:type="page"/>
      </w:r>
      <w:r w:rsidR="00C86498"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lastRenderedPageBreak/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1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1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188C" w14:textId="77777777" w:rsidR="002E3C9C" w:rsidRDefault="002E3C9C" w:rsidP="00FD24F6">
      <w:r>
        <w:separator/>
      </w:r>
    </w:p>
  </w:endnote>
  <w:endnote w:type="continuationSeparator" w:id="0">
    <w:p w14:paraId="4103924A" w14:textId="77777777" w:rsidR="002E3C9C" w:rsidRDefault="002E3C9C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C14A" w14:textId="77777777" w:rsidR="00604971" w:rsidRDefault="003F3C09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6CC2A99C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6AB" w:rsidRPr="00B256AB">
                            <w:rPr>
                              <w:rStyle w:val="a9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8536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14:paraId="65A68D14" w14:textId="6CC2A99C"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B256AB" w:rsidRPr="00B256AB">
                      <w:rPr>
                        <w:rStyle w:val="a9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AA36" w14:textId="77777777" w:rsidR="002E3C9C" w:rsidRDefault="002E3C9C" w:rsidP="00FD24F6">
      <w:r>
        <w:separator/>
      </w:r>
    </w:p>
  </w:footnote>
  <w:footnote w:type="continuationSeparator" w:id="0">
    <w:p w14:paraId="18C5869D" w14:textId="77777777" w:rsidR="002E3C9C" w:rsidRDefault="002E3C9C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0A3DB4"/>
    <w:rsid w:val="00127F76"/>
    <w:rsid w:val="001732B5"/>
    <w:rsid w:val="00181833"/>
    <w:rsid w:val="001A10B8"/>
    <w:rsid w:val="001A4950"/>
    <w:rsid w:val="001B4FBF"/>
    <w:rsid w:val="00262F56"/>
    <w:rsid w:val="00263546"/>
    <w:rsid w:val="002E3C9C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4E725F"/>
    <w:rsid w:val="00502684"/>
    <w:rsid w:val="00503250"/>
    <w:rsid w:val="0051150C"/>
    <w:rsid w:val="005336EF"/>
    <w:rsid w:val="00544203"/>
    <w:rsid w:val="00547A3F"/>
    <w:rsid w:val="00557F32"/>
    <w:rsid w:val="005D320E"/>
    <w:rsid w:val="00604971"/>
    <w:rsid w:val="006C2CAB"/>
    <w:rsid w:val="00734CC9"/>
    <w:rsid w:val="00751A98"/>
    <w:rsid w:val="007575CC"/>
    <w:rsid w:val="007C37FC"/>
    <w:rsid w:val="007D5ABA"/>
    <w:rsid w:val="007E07F4"/>
    <w:rsid w:val="007E6AAE"/>
    <w:rsid w:val="007F1861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256AB"/>
    <w:rsid w:val="00B43960"/>
    <w:rsid w:val="00BB5AAA"/>
    <w:rsid w:val="00C0799D"/>
    <w:rsid w:val="00C43158"/>
    <w:rsid w:val="00C4683E"/>
    <w:rsid w:val="00C600C3"/>
    <w:rsid w:val="00C63402"/>
    <w:rsid w:val="00C8127A"/>
    <w:rsid w:val="00C86498"/>
    <w:rsid w:val="00CC0276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B7A65"/>
    <w:rsid w:val="00EC0A4E"/>
    <w:rsid w:val="00EE649C"/>
    <w:rsid w:val="00F0443B"/>
    <w:rsid w:val="00F3517D"/>
    <w:rsid w:val="00F41606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4A2E-C6A2-4468-9E3A-E3D69E18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2</cp:revision>
  <dcterms:created xsi:type="dcterms:W3CDTF">2023-01-11T15:26:00Z</dcterms:created>
  <dcterms:modified xsi:type="dcterms:W3CDTF">2023-01-11T15:26:00Z</dcterms:modified>
</cp:coreProperties>
</file>